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5D86" w14:textId="77777777" w:rsidR="00C022D3" w:rsidRPr="00C022D3" w:rsidRDefault="00C022D3" w:rsidP="00C022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In peace we come to pray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Мы приходим к Тебе, с благоговением</w:t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 молитве нашей,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And to seek the Lord today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ищем Лицо Твоё, Господи.</w:t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</w:p>
    <w:p w14:paraId="70A7B737" w14:textId="77777777" w:rsidR="00C022D3" w:rsidRPr="00C022D3" w:rsidRDefault="00C022D3" w:rsidP="00C022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For salvation from His hand,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Да придёт, спасение Твоё к нам,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От Руки Твоей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For the healing of our land.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исцеление Твоё, для нашей земли.</w:t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>Let us pray… Let us pray….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Мы молим Тебя... мы молим...</w:t>
      </w:r>
    </w:p>
    <w:p w14:paraId="6D2CBB81" w14:textId="77777777" w:rsidR="00C022D3" w:rsidRPr="00C022D3" w:rsidRDefault="00C022D3" w:rsidP="00C022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Lord have mercy! Lord have mercy!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Господи, помилуй нас! Помилуй нас, Господи!</w:t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>For we have placed all our hopes in Thee.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Потому что, вся наша надежда,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только на Тебя, Господь!</w:t>
      </w:r>
    </w:p>
    <w:p w14:paraId="68222DE2" w14:textId="77777777" w:rsidR="00C022D3" w:rsidRPr="00C022D3" w:rsidRDefault="00C022D3" w:rsidP="00C022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For our sin we repent, oh Lord.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Мы раскаиваемся в наших грехах, Господь,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We believe Your Holy Words.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верим только в Твоё Святое Слово.</w:t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</w:p>
    <w:p w14:paraId="02473835" w14:textId="77777777" w:rsidR="00C022D3" w:rsidRPr="00C022D3" w:rsidRDefault="00C022D3" w:rsidP="00C022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C022D3">
        <w:rPr>
          <w:rStyle w:val="Strong"/>
          <w:rFonts w:asciiTheme="majorHAnsi" w:hAnsiTheme="majorHAnsi" w:cstheme="majorHAnsi"/>
          <w:sz w:val="40"/>
          <w:szCs w:val="40"/>
        </w:rPr>
        <w:t>Have Mercy, Lord, we pray,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Смилуйся над нами, Господь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По великой милости Твоей,</w:t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lastRenderedPageBreak/>
        <w:t xml:space="preserve">And take all our sins away.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избавь нас от всех грехов наших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>Kyrie. Christe.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Помилуй нас, Христос!</w:t>
      </w:r>
    </w:p>
    <w:p w14:paraId="0143FB76" w14:textId="77777777" w:rsidR="00C022D3" w:rsidRPr="00C022D3" w:rsidRDefault="00C022D3" w:rsidP="00C022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Lord have mercy. Lord have mercy.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Господи, помилуй нас! Помилуй нас , Господи!</w:t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>For we have placed all our hopes in Thee.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Потому что, вся наша надежда,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только на Тебя, Господь!</w:t>
      </w:r>
    </w:p>
    <w:p w14:paraId="281285CF" w14:textId="77777777" w:rsidR="00C022D3" w:rsidRPr="00C022D3" w:rsidRDefault="00C022D3" w:rsidP="00C022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And if you would mark iniquity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если Ты, Господи, заметишь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какое-то беззаконие в нас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>O, Lord who would stand?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О, Господи, кто устоит пред Тобой?!</w:t>
      </w:r>
    </w:p>
    <w:p w14:paraId="69A4198D" w14:textId="77777777" w:rsidR="00C022D3" w:rsidRPr="00C022D3" w:rsidRDefault="00C022D3" w:rsidP="00C022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But mercy like a fountain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>Flows from Thy hand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Да изольётся милость Твоя, как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источник из руки Твоей</w:t>
      </w:r>
    </w:p>
    <w:p w14:paraId="646D6B7E" w14:textId="4E23BDFA" w:rsidR="00B36844" w:rsidRPr="00C022D3" w:rsidRDefault="00C022D3" w:rsidP="00C022D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Lord have mercy. Lord have mercy.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Господи, помилуй нас! Помилуй нас, Господи!</w:t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sz w:val="40"/>
          <w:szCs w:val="40"/>
        </w:rPr>
        <w:t>For we have placed all our hopes in Thee.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Потому что, вся наша надежда, </w:t>
      </w:r>
      <w:r w:rsidRPr="00C022D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022D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только на Тебя, Господь!</w:t>
      </w:r>
    </w:p>
    <w:sectPr w:rsidR="00B36844" w:rsidRPr="00C022D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5656676">
    <w:abstractNumId w:val="8"/>
  </w:num>
  <w:num w:numId="2" w16cid:durableId="607854542">
    <w:abstractNumId w:val="6"/>
  </w:num>
  <w:num w:numId="3" w16cid:durableId="862982889">
    <w:abstractNumId w:val="5"/>
  </w:num>
  <w:num w:numId="4" w16cid:durableId="1118839452">
    <w:abstractNumId w:val="4"/>
  </w:num>
  <w:num w:numId="5" w16cid:durableId="448478289">
    <w:abstractNumId w:val="7"/>
  </w:num>
  <w:num w:numId="6" w16cid:durableId="850333419">
    <w:abstractNumId w:val="3"/>
  </w:num>
  <w:num w:numId="7" w16cid:durableId="1970546274">
    <w:abstractNumId w:val="2"/>
  </w:num>
  <w:num w:numId="8" w16cid:durableId="144007742">
    <w:abstractNumId w:val="1"/>
  </w:num>
  <w:num w:numId="9" w16cid:durableId="213112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36844"/>
    <w:rsid w:val="00B47730"/>
    <w:rsid w:val="00C022D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B13A7D8C-BCFF-4096-966B-F6D032B3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C0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2024-03-03T05:11:00Z</dcterms:modified>
  <cp:category/>
</cp:coreProperties>
</file>